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E37E" w14:textId="77777777" w:rsidR="007F2A99" w:rsidRPr="00D9771E" w:rsidRDefault="007F2A99" w:rsidP="007F2A99">
      <w:pPr>
        <w:pStyle w:val="KeinLeerraum"/>
        <w:rPr>
          <w:rFonts w:cstheme="minorHAnsi"/>
        </w:rPr>
      </w:pPr>
      <w:bookmarkStart w:id="0" w:name="_GoBack"/>
      <w:bookmarkEnd w:id="0"/>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r>
      <w:r w:rsidRPr="00D9771E">
        <w:rPr>
          <w:rFonts w:cstheme="minorHAnsi"/>
        </w:rPr>
        <w:tab/>
        <w:t>24.07.2020</w:t>
      </w:r>
    </w:p>
    <w:p w14:paraId="1B360AAE" w14:textId="77777777" w:rsidR="007F2A99" w:rsidRPr="00D9771E" w:rsidRDefault="007F2A99" w:rsidP="007F2A99">
      <w:pPr>
        <w:pStyle w:val="KeinLeerraum"/>
        <w:rPr>
          <w:rFonts w:cstheme="minorHAnsi"/>
        </w:rPr>
      </w:pPr>
      <w:r w:rsidRPr="00D9771E">
        <w:rPr>
          <w:rFonts w:cstheme="minorHAnsi"/>
        </w:rPr>
        <w:t>Liebe Eltern der Johannes-Widmann-Schule,</w:t>
      </w:r>
    </w:p>
    <w:p w14:paraId="034467A4" w14:textId="77777777" w:rsidR="007F2A99" w:rsidRPr="00D9771E" w:rsidRDefault="007F2A99" w:rsidP="007F2A99">
      <w:pPr>
        <w:pStyle w:val="KeinLeerraum"/>
        <w:rPr>
          <w:rFonts w:cstheme="minorHAnsi"/>
        </w:rPr>
      </w:pPr>
    </w:p>
    <w:p w14:paraId="7248BB6B" w14:textId="77777777" w:rsidR="007F2A99" w:rsidRPr="00D9771E" w:rsidRDefault="007F2A99" w:rsidP="007F2A99">
      <w:pPr>
        <w:pStyle w:val="KeinLeerraum"/>
        <w:rPr>
          <w:rFonts w:cstheme="minorHAnsi"/>
        </w:rPr>
      </w:pPr>
      <w:r w:rsidRPr="00D9771E">
        <w:rPr>
          <w:rFonts w:cstheme="minorHAnsi"/>
        </w:rPr>
        <w:t>in wenigen Tagen liegt ein höchst ungewöhnliches Schuljahr hinter uns. Corona hat unsere Gesellschaft, das Arbeitsleben, das Familienleben und eben auch das Schulleben ordentlich durcheinandergewirbelt. Sie haben viele Informationen zu geplanten Änderungen und Ausführungen erhalten, die aufgrund der dynamischen Entwicklung oftmals nur für ein oder zwei Wochen Bestand hatten. Vielen Dank für Ihre Geduld.</w:t>
      </w:r>
    </w:p>
    <w:p w14:paraId="6B4AE498" w14:textId="77777777" w:rsidR="007F2A99" w:rsidRPr="00D9771E" w:rsidRDefault="007F2A99" w:rsidP="007F2A99">
      <w:pPr>
        <w:pStyle w:val="KeinLeerraum"/>
        <w:rPr>
          <w:rFonts w:cstheme="minorHAnsi"/>
        </w:rPr>
      </w:pPr>
      <w:r w:rsidRPr="00D9771E">
        <w:rPr>
          <w:rFonts w:cstheme="minorHAnsi"/>
        </w:rPr>
        <w:t>Wir möchten Ihnen nun noch einige Informationen zum Schuljahresende bzw. zum Start des neuen Schuljahres mitteilen.</w:t>
      </w:r>
    </w:p>
    <w:p w14:paraId="33307B34" w14:textId="77777777" w:rsidR="007F2A99" w:rsidRPr="00D9771E" w:rsidRDefault="007F2A99" w:rsidP="007F2A99">
      <w:pPr>
        <w:pStyle w:val="KeinLeerraum"/>
        <w:rPr>
          <w:rFonts w:cstheme="minorHAnsi"/>
        </w:rPr>
      </w:pPr>
    </w:p>
    <w:p w14:paraId="65F34797" w14:textId="77777777" w:rsidR="007F2A99" w:rsidRPr="00D9771E" w:rsidRDefault="007F2A99" w:rsidP="007F2A99">
      <w:pPr>
        <w:pStyle w:val="KeinLeerraum"/>
        <w:rPr>
          <w:rFonts w:cstheme="minorHAnsi"/>
          <w:b/>
          <w:u w:val="single"/>
        </w:rPr>
      </w:pPr>
      <w:r w:rsidRPr="00D9771E">
        <w:rPr>
          <w:rFonts w:cstheme="minorHAnsi"/>
          <w:b/>
          <w:u w:val="single"/>
        </w:rPr>
        <w:t>Schuljahresende Grundschule</w:t>
      </w:r>
    </w:p>
    <w:p w14:paraId="410E538E" w14:textId="77777777" w:rsidR="00D9771E" w:rsidRPr="00D9771E" w:rsidRDefault="00D9771E" w:rsidP="007F2A99">
      <w:pPr>
        <w:pStyle w:val="KeinLeerraum"/>
        <w:rPr>
          <w:rFonts w:cstheme="minorHAnsi"/>
          <w:b/>
          <w:u w:val="single"/>
        </w:rPr>
      </w:pPr>
    </w:p>
    <w:p w14:paraId="5DA85769" w14:textId="77777777" w:rsidR="00D9771E" w:rsidRPr="00D9771E" w:rsidRDefault="00D9771E" w:rsidP="00D9771E">
      <w:pPr>
        <w:rPr>
          <w:rFonts w:asciiTheme="minorHAnsi" w:hAnsiTheme="minorHAnsi" w:cstheme="minorHAnsi"/>
          <w:sz w:val="22"/>
          <w:u w:val="single"/>
        </w:rPr>
      </w:pPr>
      <w:r w:rsidRPr="00D9771E">
        <w:rPr>
          <w:rFonts w:asciiTheme="minorHAnsi" w:hAnsiTheme="minorHAnsi" w:cstheme="minorHAnsi"/>
          <w:sz w:val="22"/>
          <w:u w:val="single"/>
        </w:rPr>
        <w:t>Mittwoch 29.07. Zeugnisausgabe</w:t>
      </w:r>
    </w:p>
    <w:p w14:paraId="1E2E3568" w14:textId="77777777" w:rsidR="007F2A99" w:rsidRPr="00D9771E" w:rsidRDefault="007F2A99" w:rsidP="007F2A99">
      <w:pPr>
        <w:rPr>
          <w:rFonts w:asciiTheme="minorHAnsi" w:hAnsiTheme="minorHAnsi" w:cstheme="minorHAnsi"/>
          <w:sz w:val="22"/>
        </w:rPr>
      </w:pPr>
    </w:p>
    <w:p w14:paraId="6DC39D96"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1 Unterricht von 8:45 bis</w:t>
      </w:r>
      <w:r w:rsidR="00D9771E" w:rsidRPr="00D9771E">
        <w:rPr>
          <w:rFonts w:asciiTheme="minorHAnsi" w:hAnsiTheme="minorHAnsi" w:cstheme="minorHAnsi"/>
          <w:sz w:val="22"/>
        </w:rPr>
        <w:t xml:space="preserve"> </w:t>
      </w:r>
      <w:r w:rsidRPr="00D9771E">
        <w:rPr>
          <w:rFonts w:asciiTheme="minorHAnsi" w:hAnsiTheme="minorHAnsi" w:cstheme="minorHAnsi"/>
          <w:sz w:val="22"/>
        </w:rPr>
        <w:t>1</w:t>
      </w:r>
      <w:r w:rsidR="00D9771E" w:rsidRPr="00D9771E">
        <w:rPr>
          <w:rFonts w:asciiTheme="minorHAnsi" w:hAnsiTheme="minorHAnsi" w:cstheme="minorHAnsi"/>
          <w:sz w:val="22"/>
        </w:rPr>
        <w:t>1</w:t>
      </w:r>
      <w:r w:rsidRPr="00D9771E">
        <w:rPr>
          <w:rFonts w:asciiTheme="minorHAnsi" w:hAnsiTheme="minorHAnsi" w:cstheme="minorHAnsi"/>
          <w:sz w:val="22"/>
        </w:rPr>
        <w:t>:4</w:t>
      </w:r>
      <w:r w:rsidR="004001EC" w:rsidRPr="00D9771E">
        <w:rPr>
          <w:rFonts w:asciiTheme="minorHAnsi" w:hAnsiTheme="minorHAnsi" w:cstheme="minorHAnsi"/>
          <w:sz w:val="22"/>
        </w:rPr>
        <w:t>5</w:t>
      </w:r>
      <w:r w:rsidRPr="00D9771E">
        <w:rPr>
          <w:rFonts w:asciiTheme="minorHAnsi" w:hAnsiTheme="minorHAnsi" w:cstheme="minorHAnsi"/>
          <w:sz w:val="22"/>
        </w:rPr>
        <w:t xml:space="preserve"> Uhr</w:t>
      </w:r>
    </w:p>
    <w:p w14:paraId="04817649"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2 Unterricht von 8:25 bis 11:</w:t>
      </w:r>
      <w:r w:rsidR="004001EC" w:rsidRPr="00D9771E">
        <w:rPr>
          <w:rFonts w:asciiTheme="minorHAnsi" w:hAnsiTheme="minorHAnsi" w:cstheme="minorHAnsi"/>
          <w:sz w:val="22"/>
        </w:rPr>
        <w:t>25</w:t>
      </w:r>
      <w:r w:rsidRPr="00D9771E">
        <w:rPr>
          <w:rFonts w:asciiTheme="minorHAnsi" w:hAnsiTheme="minorHAnsi" w:cstheme="minorHAnsi"/>
          <w:sz w:val="22"/>
        </w:rPr>
        <w:t xml:space="preserve"> Uhr</w:t>
      </w:r>
    </w:p>
    <w:p w14:paraId="75A38C7B"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3 Unterricht von 8.05 bis 11:</w:t>
      </w:r>
      <w:r w:rsidR="004001EC" w:rsidRPr="00D9771E">
        <w:rPr>
          <w:rFonts w:asciiTheme="minorHAnsi" w:hAnsiTheme="minorHAnsi" w:cstheme="minorHAnsi"/>
          <w:sz w:val="22"/>
        </w:rPr>
        <w:t>05</w:t>
      </w:r>
      <w:r w:rsidRPr="00D9771E">
        <w:rPr>
          <w:rFonts w:asciiTheme="minorHAnsi" w:hAnsiTheme="minorHAnsi" w:cstheme="minorHAnsi"/>
          <w:sz w:val="22"/>
        </w:rPr>
        <w:t xml:space="preserve"> Uhr</w:t>
      </w:r>
    </w:p>
    <w:p w14:paraId="1E515335"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4 Unterricht von 7:45 bis 1</w:t>
      </w:r>
      <w:r w:rsidR="004001EC" w:rsidRPr="00D9771E">
        <w:rPr>
          <w:rFonts w:asciiTheme="minorHAnsi" w:hAnsiTheme="minorHAnsi" w:cstheme="minorHAnsi"/>
          <w:sz w:val="22"/>
        </w:rPr>
        <w:t>0</w:t>
      </w:r>
      <w:r w:rsidRPr="00D9771E">
        <w:rPr>
          <w:rFonts w:asciiTheme="minorHAnsi" w:hAnsiTheme="minorHAnsi" w:cstheme="minorHAnsi"/>
          <w:sz w:val="22"/>
        </w:rPr>
        <w:t>:</w:t>
      </w:r>
      <w:r w:rsidR="004001EC" w:rsidRPr="00D9771E">
        <w:rPr>
          <w:rFonts w:asciiTheme="minorHAnsi" w:hAnsiTheme="minorHAnsi" w:cstheme="minorHAnsi"/>
          <w:sz w:val="22"/>
        </w:rPr>
        <w:t>4</w:t>
      </w:r>
      <w:r w:rsidRPr="00D9771E">
        <w:rPr>
          <w:rFonts w:asciiTheme="minorHAnsi" w:hAnsiTheme="minorHAnsi" w:cstheme="minorHAnsi"/>
          <w:sz w:val="22"/>
        </w:rPr>
        <w:t>5 Uhr</w:t>
      </w:r>
    </w:p>
    <w:p w14:paraId="30F1C9EF" w14:textId="77777777" w:rsidR="007F2A99" w:rsidRPr="00D9771E" w:rsidRDefault="007F2A99" w:rsidP="007F2A99">
      <w:pPr>
        <w:rPr>
          <w:rFonts w:asciiTheme="minorHAnsi" w:hAnsiTheme="minorHAnsi" w:cstheme="minorHAnsi"/>
          <w:sz w:val="22"/>
        </w:rPr>
      </w:pPr>
    </w:p>
    <w:p w14:paraId="46DC99B6" w14:textId="77777777" w:rsidR="007F2A99" w:rsidRPr="00D9771E" w:rsidRDefault="007F2A99" w:rsidP="007F2A99">
      <w:pPr>
        <w:pStyle w:val="KeinLeerraum"/>
        <w:rPr>
          <w:rFonts w:cstheme="minorHAnsi"/>
          <w:b/>
          <w:u w:val="single"/>
        </w:rPr>
      </w:pPr>
      <w:r w:rsidRPr="00D9771E">
        <w:rPr>
          <w:rFonts w:cstheme="minorHAnsi"/>
          <w:b/>
          <w:u w:val="single"/>
        </w:rPr>
        <w:t>Schuljahresende Sekundarstufe</w:t>
      </w:r>
    </w:p>
    <w:p w14:paraId="1801A453" w14:textId="77777777" w:rsidR="007F2A99" w:rsidRPr="00D9771E" w:rsidRDefault="007F2A99" w:rsidP="007F2A99">
      <w:pPr>
        <w:pStyle w:val="KeinLeerraum"/>
        <w:rPr>
          <w:rFonts w:cstheme="minorHAnsi"/>
        </w:rPr>
      </w:pPr>
    </w:p>
    <w:p w14:paraId="1209C964" w14:textId="77777777" w:rsidR="007F2A99" w:rsidRPr="00D9771E" w:rsidRDefault="007F2A99" w:rsidP="007F2A99">
      <w:pPr>
        <w:rPr>
          <w:rFonts w:asciiTheme="minorHAnsi" w:hAnsiTheme="minorHAnsi" w:cstheme="minorHAnsi"/>
          <w:sz w:val="22"/>
          <w:u w:val="single"/>
        </w:rPr>
      </w:pPr>
      <w:r w:rsidRPr="00D9771E">
        <w:rPr>
          <w:rFonts w:asciiTheme="minorHAnsi" w:hAnsiTheme="minorHAnsi" w:cstheme="minorHAnsi"/>
          <w:sz w:val="22"/>
          <w:u w:val="single"/>
        </w:rPr>
        <w:t xml:space="preserve">Montag 27.07. </w:t>
      </w:r>
    </w:p>
    <w:p w14:paraId="1C7FAE83"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5 und 7 Unterricht von 9.00 bis 11.00 Uhr</w:t>
      </w:r>
    </w:p>
    <w:p w14:paraId="69569F5E" w14:textId="77777777" w:rsidR="007F2A99" w:rsidRPr="00D9771E" w:rsidRDefault="007F2A99" w:rsidP="007F2A99">
      <w:pPr>
        <w:rPr>
          <w:rFonts w:asciiTheme="minorHAnsi" w:hAnsiTheme="minorHAnsi" w:cstheme="minorHAnsi"/>
          <w:sz w:val="22"/>
        </w:rPr>
      </w:pPr>
    </w:p>
    <w:p w14:paraId="3B2CD9CD" w14:textId="77777777" w:rsidR="007F2A99" w:rsidRPr="00D9771E" w:rsidRDefault="007F2A99" w:rsidP="007F2A99">
      <w:pPr>
        <w:rPr>
          <w:rFonts w:asciiTheme="minorHAnsi" w:hAnsiTheme="minorHAnsi" w:cstheme="minorHAnsi"/>
          <w:sz w:val="22"/>
          <w:u w:val="single"/>
        </w:rPr>
      </w:pPr>
      <w:r w:rsidRPr="00D9771E">
        <w:rPr>
          <w:rFonts w:asciiTheme="minorHAnsi" w:hAnsiTheme="minorHAnsi" w:cstheme="minorHAnsi"/>
          <w:sz w:val="22"/>
          <w:u w:val="single"/>
        </w:rPr>
        <w:t>Dienstag 28.07.</w:t>
      </w:r>
    </w:p>
    <w:p w14:paraId="42AC6297"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6,8 und 9M Unterricht von 9.00 bis 11.00 Uhr</w:t>
      </w:r>
    </w:p>
    <w:p w14:paraId="6A4F21E1" w14:textId="77777777" w:rsidR="007F2A99" w:rsidRPr="00D9771E" w:rsidRDefault="007F2A99" w:rsidP="007F2A99">
      <w:pPr>
        <w:rPr>
          <w:rFonts w:asciiTheme="minorHAnsi" w:hAnsiTheme="minorHAnsi" w:cstheme="minorHAnsi"/>
          <w:sz w:val="22"/>
        </w:rPr>
      </w:pPr>
    </w:p>
    <w:p w14:paraId="78D3AB92" w14:textId="77777777" w:rsidR="007F2A99" w:rsidRPr="00D9771E" w:rsidRDefault="007F2A99" w:rsidP="007F2A99">
      <w:pPr>
        <w:rPr>
          <w:rFonts w:asciiTheme="minorHAnsi" w:hAnsiTheme="minorHAnsi" w:cstheme="minorHAnsi"/>
          <w:sz w:val="22"/>
          <w:u w:val="single"/>
        </w:rPr>
      </w:pPr>
      <w:r w:rsidRPr="00D9771E">
        <w:rPr>
          <w:rFonts w:asciiTheme="minorHAnsi" w:hAnsiTheme="minorHAnsi" w:cstheme="minorHAnsi"/>
          <w:sz w:val="22"/>
          <w:u w:val="single"/>
        </w:rPr>
        <w:t>Mittwoch 29.07. Zeugnisausgabe</w:t>
      </w:r>
    </w:p>
    <w:p w14:paraId="6B6A0363" w14:textId="77777777" w:rsidR="007F2A99" w:rsidRPr="00D9771E" w:rsidRDefault="007F2A99" w:rsidP="007F2A99">
      <w:pPr>
        <w:rPr>
          <w:rFonts w:asciiTheme="minorHAnsi" w:hAnsiTheme="minorHAnsi" w:cstheme="minorHAnsi"/>
          <w:sz w:val="22"/>
          <w:u w:val="single"/>
        </w:rPr>
      </w:pPr>
    </w:p>
    <w:p w14:paraId="5D10D6D6"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Klassen 6 und 8 von 9.00 bis 9.45 Uhr</w:t>
      </w:r>
    </w:p>
    <w:p w14:paraId="6A0EC2E8" w14:textId="77777777" w:rsidR="007F2A99" w:rsidRPr="00D9771E" w:rsidRDefault="007F2A99" w:rsidP="007F2A99">
      <w:pPr>
        <w:rPr>
          <w:rFonts w:asciiTheme="minorHAnsi" w:hAnsiTheme="minorHAnsi" w:cstheme="minorHAnsi"/>
          <w:sz w:val="22"/>
        </w:rPr>
      </w:pPr>
    </w:p>
    <w:p w14:paraId="53581F16" w14:textId="77777777" w:rsidR="007F2A99" w:rsidRPr="00D9771E" w:rsidRDefault="007F2A99" w:rsidP="007F2A99">
      <w:pPr>
        <w:rPr>
          <w:rFonts w:asciiTheme="minorHAnsi" w:hAnsiTheme="minorHAnsi" w:cstheme="minorHAnsi"/>
          <w:sz w:val="22"/>
        </w:rPr>
      </w:pPr>
      <w:r w:rsidRPr="00D9771E">
        <w:rPr>
          <w:rFonts w:asciiTheme="minorHAnsi" w:hAnsiTheme="minorHAnsi" w:cstheme="minorHAnsi"/>
          <w:sz w:val="22"/>
        </w:rPr>
        <w:t>Klasse</w:t>
      </w:r>
      <w:r w:rsidR="00D9771E" w:rsidRPr="00D9771E">
        <w:rPr>
          <w:rFonts w:asciiTheme="minorHAnsi" w:hAnsiTheme="minorHAnsi" w:cstheme="minorHAnsi"/>
          <w:sz w:val="22"/>
        </w:rPr>
        <w:t>n 5,7 und 9M von 10.00 bis 10.40</w:t>
      </w:r>
      <w:r w:rsidRPr="00D9771E">
        <w:rPr>
          <w:rFonts w:asciiTheme="minorHAnsi" w:hAnsiTheme="minorHAnsi" w:cstheme="minorHAnsi"/>
          <w:sz w:val="22"/>
        </w:rPr>
        <w:t xml:space="preserve"> Uhr</w:t>
      </w:r>
    </w:p>
    <w:p w14:paraId="76AD82E7" w14:textId="77777777" w:rsidR="007F2A99" w:rsidRPr="00D9771E" w:rsidRDefault="007F2A99" w:rsidP="007F2A99">
      <w:pPr>
        <w:rPr>
          <w:rFonts w:asciiTheme="minorHAnsi" w:hAnsiTheme="minorHAnsi" w:cstheme="minorHAnsi"/>
          <w:sz w:val="22"/>
        </w:rPr>
      </w:pPr>
    </w:p>
    <w:p w14:paraId="7983D80B" w14:textId="77777777" w:rsidR="00D9771E" w:rsidRPr="00D9771E" w:rsidRDefault="00D9771E" w:rsidP="007F2A99">
      <w:pPr>
        <w:rPr>
          <w:rFonts w:asciiTheme="minorHAnsi" w:hAnsiTheme="minorHAnsi" w:cstheme="minorHAnsi"/>
          <w:sz w:val="22"/>
        </w:rPr>
      </w:pPr>
      <w:r w:rsidRPr="00D9771E">
        <w:rPr>
          <w:rFonts w:asciiTheme="minorHAnsi" w:hAnsiTheme="minorHAnsi" w:cstheme="minorHAnsi"/>
          <w:sz w:val="22"/>
        </w:rPr>
        <w:t>Es wird aufgrund der aktuellen Situation leider keinen Gottesdienst zum Schuljahresende geben.</w:t>
      </w:r>
    </w:p>
    <w:p w14:paraId="52040F36" w14:textId="77777777" w:rsidR="00D9771E" w:rsidRPr="00D9771E" w:rsidRDefault="00D9771E" w:rsidP="007F2A99">
      <w:pPr>
        <w:rPr>
          <w:rFonts w:asciiTheme="minorHAnsi" w:hAnsiTheme="minorHAnsi" w:cstheme="minorHAnsi"/>
          <w:sz w:val="22"/>
        </w:rPr>
      </w:pPr>
    </w:p>
    <w:p w14:paraId="00C87625" w14:textId="77777777" w:rsidR="007F2A99" w:rsidRPr="00D9771E" w:rsidRDefault="007F2A99" w:rsidP="007F2A99">
      <w:pPr>
        <w:pStyle w:val="KeinLeerraum"/>
        <w:rPr>
          <w:rFonts w:cstheme="minorHAnsi"/>
          <w:b/>
          <w:u w:val="single"/>
        </w:rPr>
      </w:pPr>
      <w:r w:rsidRPr="00D9771E">
        <w:rPr>
          <w:rFonts w:cstheme="minorHAnsi"/>
          <w:b/>
          <w:u w:val="single"/>
        </w:rPr>
        <w:t>Start neues Schuljahr</w:t>
      </w:r>
    </w:p>
    <w:p w14:paraId="25690FA8" w14:textId="77777777" w:rsidR="007F2A99" w:rsidRPr="00D9771E" w:rsidRDefault="007F2A99" w:rsidP="007F2A99">
      <w:pPr>
        <w:pStyle w:val="KeinLeerraum"/>
        <w:rPr>
          <w:rFonts w:cstheme="minorHAnsi"/>
          <w:u w:val="single"/>
        </w:rPr>
      </w:pPr>
    </w:p>
    <w:p w14:paraId="4A8A6BEF" w14:textId="77777777" w:rsidR="007F2A99" w:rsidRPr="00D9771E" w:rsidRDefault="007F2A99" w:rsidP="007F2A99">
      <w:pPr>
        <w:pStyle w:val="KeinLeerraum"/>
        <w:rPr>
          <w:rFonts w:cstheme="minorHAnsi"/>
        </w:rPr>
      </w:pPr>
      <w:r w:rsidRPr="00D9771E">
        <w:rPr>
          <w:rFonts w:cstheme="minorHAnsi"/>
        </w:rPr>
        <w:t xml:space="preserve">Stand heute beginnt das neue Schuljahr planmäßig am 14.09.20. Ihre Kinder erhalten am ersten Schultag den neuen Stundenplan. Eventuelle kurzfristige Änderungen werden wir auf der Homepage der Schule veröffentlichen. Hier werden </w:t>
      </w:r>
      <w:r w:rsidR="00D9771E" w:rsidRPr="00D9771E">
        <w:rPr>
          <w:rFonts w:cstheme="minorHAnsi"/>
        </w:rPr>
        <w:t>Sie ab dem 8.09.20</w:t>
      </w:r>
      <w:r w:rsidRPr="00D9771E">
        <w:rPr>
          <w:rFonts w:cstheme="minorHAnsi"/>
        </w:rPr>
        <w:t xml:space="preserve"> auch ein aktuelles Formular der Gesundheitsbestätigung finden. Wir bitten Sie, dieses ihrem Kind ausgefüllt am ersten Schultag mitzugeben. Sollten Sie keine Möglichkeit haben, das Formular auszudrucken, dann verwenden Sie bitte das beigefügte Formular. </w:t>
      </w:r>
    </w:p>
    <w:p w14:paraId="3B5B953E" w14:textId="77777777" w:rsidR="007F2A99" w:rsidRPr="00D9771E" w:rsidRDefault="007F2A99" w:rsidP="007F2A99">
      <w:pPr>
        <w:pStyle w:val="KeinLeerraum"/>
        <w:rPr>
          <w:rFonts w:cstheme="minorHAnsi"/>
        </w:rPr>
      </w:pPr>
      <w:r w:rsidRPr="00D9771E">
        <w:rPr>
          <w:rFonts w:cstheme="minorHAnsi"/>
        </w:rPr>
        <w:t xml:space="preserve">Bitte achten Sie bei Ihren Reiseplanungen auf die </w:t>
      </w:r>
      <w:r w:rsidR="00D9771E" w:rsidRPr="00D9771E">
        <w:rPr>
          <w:rFonts w:cstheme="minorHAnsi"/>
        </w:rPr>
        <w:t>jeweiligen Empfehlungen des RKI</w:t>
      </w:r>
      <w:r w:rsidRPr="00D9771E">
        <w:rPr>
          <w:rFonts w:cstheme="minorHAnsi"/>
        </w:rPr>
        <w:t xml:space="preserve"> bzgl. Quarantäne bei Rückkehr.</w:t>
      </w:r>
      <w:r w:rsidR="004001EC" w:rsidRPr="00D9771E">
        <w:rPr>
          <w:rFonts w:cstheme="minorHAnsi"/>
        </w:rPr>
        <w:t xml:space="preserve"> Wer in einem Risikogebiet war, muss sich</w:t>
      </w:r>
      <w:r w:rsidR="00730645">
        <w:rPr>
          <w:rFonts w:cstheme="minorHAnsi"/>
        </w:rPr>
        <w:t xml:space="preserve"> Stand heute</w:t>
      </w:r>
      <w:r w:rsidR="004001EC" w:rsidRPr="00D9771E">
        <w:rPr>
          <w:rFonts w:cstheme="minorHAnsi"/>
        </w:rPr>
        <w:t xml:space="preserve"> für zwei Wochen in häusliche Quarantäne begeben. </w:t>
      </w:r>
    </w:p>
    <w:p w14:paraId="43792C69" w14:textId="77777777" w:rsidR="00D9771E" w:rsidRDefault="00D9771E" w:rsidP="007F2A99">
      <w:pPr>
        <w:pStyle w:val="KeinLeerraum"/>
        <w:rPr>
          <w:rFonts w:cstheme="minorHAnsi"/>
        </w:rPr>
      </w:pPr>
    </w:p>
    <w:p w14:paraId="1AA99D86" w14:textId="77777777" w:rsidR="00D9771E" w:rsidRDefault="00D9771E" w:rsidP="007F2A99">
      <w:pPr>
        <w:pStyle w:val="KeinLeerraum"/>
        <w:rPr>
          <w:rFonts w:cstheme="minorHAnsi"/>
        </w:rPr>
      </w:pPr>
    </w:p>
    <w:p w14:paraId="780CEE4D" w14:textId="77777777" w:rsidR="00D9771E" w:rsidRDefault="00D9771E" w:rsidP="007F2A99">
      <w:pPr>
        <w:pStyle w:val="KeinLeerraum"/>
        <w:rPr>
          <w:rFonts w:cstheme="minorHAnsi"/>
        </w:rPr>
      </w:pPr>
    </w:p>
    <w:p w14:paraId="231EEAE6" w14:textId="77777777" w:rsidR="00D9771E" w:rsidRPr="00D9771E" w:rsidRDefault="00D9771E" w:rsidP="007F2A99">
      <w:pPr>
        <w:pStyle w:val="KeinLeerraum"/>
        <w:rPr>
          <w:rFonts w:cstheme="minorHAnsi"/>
        </w:rPr>
      </w:pPr>
      <w:r w:rsidRPr="00D9771E">
        <w:rPr>
          <w:rFonts w:cstheme="minorHAnsi"/>
        </w:rPr>
        <w:t>Sie könne sich unter:</w:t>
      </w:r>
    </w:p>
    <w:p w14:paraId="742634D2" w14:textId="77777777" w:rsidR="00D9771E" w:rsidRPr="00D9771E" w:rsidRDefault="00593EE9" w:rsidP="007F2A99">
      <w:pPr>
        <w:pStyle w:val="KeinLeerraum"/>
      </w:pPr>
      <w:hyperlink r:id="rId9" w:history="1">
        <w:r w:rsidR="00D9771E" w:rsidRPr="00D9771E">
          <w:rPr>
            <w:rStyle w:val="Hyperlink"/>
          </w:rPr>
          <w:t>https://www.rki.de/DE/Home/homepage_node.html</w:t>
        </w:r>
      </w:hyperlink>
    </w:p>
    <w:p w14:paraId="78C55020" w14:textId="77777777" w:rsidR="00D9771E" w:rsidRPr="00D9771E" w:rsidRDefault="00D9771E" w:rsidP="007F2A99">
      <w:pPr>
        <w:pStyle w:val="KeinLeerraum"/>
      </w:pPr>
    </w:p>
    <w:p w14:paraId="449FD4EF" w14:textId="77777777" w:rsidR="00D9771E" w:rsidRPr="00D9771E" w:rsidRDefault="00593EE9" w:rsidP="007F2A99">
      <w:pPr>
        <w:pStyle w:val="KeinLeerraum"/>
      </w:pPr>
      <w:hyperlink r:id="rId10" w:history="1">
        <w:r w:rsidR="00D9771E" w:rsidRPr="00D9771E">
          <w:rPr>
            <w:rStyle w:val="Hyperlink"/>
          </w:rPr>
          <w:t>https://km-bw.de/Coronavirus</w:t>
        </w:r>
      </w:hyperlink>
    </w:p>
    <w:p w14:paraId="42B8B1A9" w14:textId="77777777" w:rsidR="00D9771E" w:rsidRPr="00D9771E" w:rsidRDefault="00D9771E" w:rsidP="007F2A99">
      <w:pPr>
        <w:pStyle w:val="KeinLeerraum"/>
      </w:pPr>
    </w:p>
    <w:p w14:paraId="42847C42" w14:textId="77777777" w:rsidR="00D9771E" w:rsidRPr="00D9771E" w:rsidRDefault="00D9771E" w:rsidP="007F2A99">
      <w:pPr>
        <w:pStyle w:val="KeinLeerraum"/>
        <w:rPr>
          <w:rFonts w:cstheme="minorHAnsi"/>
        </w:rPr>
      </w:pPr>
      <w:r w:rsidRPr="00D9771E">
        <w:t>über den aktuellen Stand informieren.</w:t>
      </w:r>
    </w:p>
    <w:p w14:paraId="6F9FBDF9" w14:textId="77777777" w:rsidR="007F2A99" w:rsidRPr="00D9771E" w:rsidRDefault="007F2A99" w:rsidP="007F2A99">
      <w:pPr>
        <w:pStyle w:val="KeinLeerraum"/>
        <w:rPr>
          <w:rFonts w:cstheme="minorHAnsi"/>
        </w:rPr>
      </w:pPr>
    </w:p>
    <w:p w14:paraId="5E47FD08" w14:textId="77777777" w:rsidR="007F2A99" w:rsidRPr="00D9771E" w:rsidRDefault="007F2A99" w:rsidP="007F2A99">
      <w:pPr>
        <w:pStyle w:val="KeinLeerraum"/>
        <w:rPr>
          <w:rFonts w:cstheme="minorHAnsi"/>
          <w:u w:val="single"/>
        </w:rPr>
      </w:pPr>
      <w:r w:rsidRPr="00D9771E">
        <w:rPr>
          <w:rFonts w:cstheme="minorHAnsi"/>
          <w:u w:val="single"/>
        </w:rPr>
        <w:t>Primarstufe</w:t>
      </w:r>
    </w:p>
    <w:p w14:paraId="0AC2F440" w14:textId="77777777" w:rsidR="007F2A99" w:rsidRPr="00D9771E" w:rsidRDefault="007F2A99" w:rsidP="007F2A99">
      <w:pPr>
        <w:pStyle w:val="KeinLeerraum"/>
        <w:rPr>
          <w:rFonts w:cstheme="minorHAnsi"/>
          <w:u w:val="single"/>
        </w:rPr>
      </w:pPr>
    </w:p>
    <w:p w14:paraId="7420F4A4" w14:textId="77777777" w:rsidR="007F2A99" w:rsidRPr="00D9771E" w:rsidRDefault="007F2A99" w:rsidP="007F2A99">
      <w:pPr>
        <w:pStyle w:val="KeinLeerraum"/>
        <w:rPr>
          <w:rFonts w:cstheme="minorHAnsi"/>
        </w:rPr>
      </w:pPr>
      <w:r w:rsidRPr="00D9771E">
        <w:rPr>
          <w:rFonts w:cstheme="minorHAnsi"/>
        </w:rPr>
        <w:t xml:space="preserve">Unterricht von </w:t>
      </w:r>
      <w:r w:rsidR="003D366B" w:rsidRPr="00D9771E">
        <w:rPr>
          <w:rFonts w:cstheme="minorHAnsi"/>
        </w:rPr>
        <w:t>8</w:t>
      </w:r>
      <w:r w:rsidRPr="00D9771E">
        <w:rPr>
          <w:rFonts w:cstheme="minorHAnsi"/>
        </w:rPr>
        <w:t>.</w:t>
      </w:r>
      <w:r w:rsidR="003D366B" w:rsidRPr="00D9771E">
        <w:rPr>
          <w:rFonts w:cstheme="minorHAnsi"/>
        </w:rPr>
        <w:t>45</w:t>
      </w:r>
      <w:r w:rsidRPr="00D9771E">
        <w:rPr>
          <w:rFonts w:cstheme="minorHAnsi"/>
        </w:rPr>
        <w:t xml:space="preserve"> bis 10.30 Uhr beim Klassenlehrer für die Klassen 2-4 sowie die VKL 1</w:t>
      </w:r>
      <w:r w:rsidR="00D9771E" w:rsidRPr="00D9771E">
        <w:rPr>
          <w:rFonts w:cstheme="minorHAnsi"/>
        </w:rPr>
        <w:t>. Über die jeweiligen Sammelstellen werden Sie in der letzten Ferienwoche über die Homepage informiert. Am 11.09.20 wird auch ein Plan mit den jeweiligen Sammelstellen an den Eingangstüren ausgehängt.</w:t>
      </w:r>
    </w:p>
    <w:p w14:paraId="2F563D07" w14:textId="77777777" w:rsidR="003D366B" w:rsidRPr="00D9771E" w:rsidRDefault="004001EC" w:rsidP="007F2A99">
      <w:pPr>
        <w:pStyle w:val="KeinLeerraum"/>
        <w:rPr>
          <w:rFonts w:cstheme="minorHAnsi"/>
        </w:rPr>
      </w:pPr>
      <w:r w:rsidRPr="00D9771E">
        <w:rPr>
          <w:rFonts w:cstheme="minorHAnsi"/>
        </w:rPr>
        <w:t>Die Ganztagesklassen</w:t>
      </w:r>
      <w:r w:rsidR="00D9771E" w:rsidRPr="00D9771E">
        <w:rPr>
          <w:rFonts w:cstheme="minorHAnsi"/>
        </w:rPr>
        <w:t xml:space="preserve"> (2a,3a, 4a</w:t>
      </w:r>
      <w:r w:rsidR="003D366B" w:rsidRPr="00D9771E">
        <w:rPr>
          <w:rFonts w:cstheme="minorHAnsi"/>
        </w:rPr>
        <w:t>) haben am Montag</w:t>
      </w:r>
      <w:r w:rsidRPr="00D9771E">
        <w:rPr>
          <w:rFonts w:cstheme="minorHAnsi"/>
        </w:rPr>
        <w:t xml:space="preserve"> bis</w:t>
      </w:r>
      <w:r w:rsidR="003D366B" w:rsidRPr="00D9771E">
        <w:rPr>
          <w:rFonts w:cstheme="minorHAnsi"/>
        </w:rPr>
        <w:t xml:space="preserve"> 12.25 Uhr beim Klassenlehrer Unterricht und verbleiben dann bis </w:t>
      </w:r>
      <w:r w:rsidRPr="00D9771E">
        <w:rPr>
          <w:rFonts w:cstheme="minorHAnsi"/>
        </w:rPr>
        <w:t>1</w:t>
      </w:r>
      <w:r w:rsidR="003D366B" w:rsidRPr="00D9771E">
        <w:rPr>
          <w:rFonts w:cstheme="minorHAnsi"/>
        </w:rPr>
        <w:t>6</w:t>
      </w:r>
      <w:r w:rsidRPr="00D9771E">
        <w:rPr>
          <w:rFonts w:cstheme="minorHAnsi"/>
        </w:rPr>
        <w:t>.</w:t>
      </w:r>
      <w:r w:rsidR="003D366B" w:rsidRPr="00D9771E">
        <w:rPr>
          <w:rFonts w:cstheme="minorHAnsi"/>
        </w:rPr>
        <w:t>00</w:t>
      </w:r>
      <w:r w:rsidRPr="00D9771E">
        <w:rPr>
          <w:rFonts w:cstheme="minorHAnsi"/>
        </w:rPr>
        <w:t xml:space="preserve"> Uhr </w:t>
      </w:r>
      <w:r w:rsidR="003D366B" w:rsidRPr="00D9771E">
        <w:rPr>
          <w:rFonts w:cstheme="minorHAnsi"/>
        </w:rPr>
        <w:t>an Schule.</w:t>
      </w:r>
    </w:p>
    <w:p w14:paraId="1A6FFC5A" w14:textId="77777777" w:rsidR="003D366B" w:rsidRPr="00D9771E" w:rsidRDefault="003D366B" w:rsidP="007F2A99">
      <w:pPr>
        <w:pStyle w:val="KeinLeerraum"/>
        <w:rPr>
          <w:rFonts w:cstheme="minorHAnsi"/>
          <w:u w:val="single"/>
        </w:rPr>
      </w:pPr>
    </w:p>
    <w:p w14:paraId="5530D51F" w14:textId="77777777" w:rsidR="007F2A99" w:rsidRPr="00D9771E" w:rsidRDefault="007F2A99" w:rsidP="007F2A99">
      <w:pPr>
        <w:pStyle w:val="KeinLeerraum"/>
        <w:rPr>
          <w:rFonts w:cstheme="minorHAnsi"/>
          <w:u w:val="single"/>
        </w:rPr>
      </w:pPr>
      <w:r w:rsidRPr="00D9771E">
        <w:rPr>
          <w:rFonts w:cstheme="minorHAnsi"/>
          <w:u w:val="single"/>
        </w:rPr>
        <w:t>Sekundarstufe</w:t>
      </w:r>
    </w:p>
    <w:p w14:paraId="4D6CEA97" w14:textId="77777777" w:rsidR="007F2A99" w:rsidRPr="00D9771E" w:rsidRDefault="007F2A99" w:rsidP="007F2A99">
      <w:pPr>
        <w:pStyle w:val="KeinLeerraum"/>
        <w:rPr>
          <w:rFonts w:cstheme="minorHAnsi"/>
        </w:rPr>
      </w:pPr>
    </w:p>
    <w:p w14:paraId="66708502" w14:textId="77777777" w:rsidR="00D9771E" w:rsidRPr="00D9771E" w:rsidRDefault="007F2A99" w:rsidP="00D9771E">
      <w:pPr>
        <w:pStyle w:val="KeinLeerraum"/>
        <w:rPr>
          <w:rFonts w:cstheme="minorHAnsi"/>
        </w:rPr>
      </w:pPr>
      <w:r w:rsidRPr="00D9771E">
        <w:rPr>
          <w:rFonts w:cstheme="minorHAnsi"/>
        </w:rPr>
        <w:t>Unterricht von 9.</w:t>
      </w:r>
      <w:r w:rsidR="004001EC" w:rsidRPr="00D9771E">
        <w:rPr>
          <w:rFonts w:cstheme="minorHAnsi"/>
        </w:rPr>
        <w:t>3</w:t>
      </w:r>
      <w:r w:rsidRPr="00D9771E">
        <w:rPr>
          <w:rFonts w:cstheme="minorHAnsi"/>
        </w:rPr>
        <w:t>0 bis 11.00 Uhr beim Klassenlehrer für die Klassen 6-10 sowie die VKL 2</w:t>
      </w:r>
      <w:r w:rsidR="00D9771E" w:rsidRPr="00D9771E">
        <w:rPr>
          <w:rFonts w:cstheme="minorHAnsi"/>
        </w:rPr>
        <w:t>. Über die jeweiligen Sammelstellen werden Sie in der letzten Ferienwoche über die Homepage informiert. Am 11.09.20 wird auch ein Plan mit den jeweiligen Sammelstellen an den Eingangstüren ausgehängt.</w:t>
      </w:r>
    </w:p>
    <w:p w14:paraId="05AB9BFC" w14:textId="77777777" w:rsidR="007F2A99" w:rsidRPr="00D9771E" w:rsidRDefault="007F2A99" w:rsidP="007F2A99">
      <w:pPr>
        <w:pStyle w:val="KeinLeerraum"/>
        <w:rPr>
          <w:rFonts w:cstheme="minorHAnsi"/>
        </w:rPr>
      </w:pPr>
    </w:p>
    <w:p w14:paraId="238BC87F" w14:textId="77777777" w:rsidR="007F2A99" w:rsidRPr="00D9771E" w:rsidRDefault="007F2A99" w:rsidP="007F2A99">
      <w:pPr>
        <w:pStyle w:val="KeinLeerraum"/>
        <w:rPr>
          <w:rFonts w:cstheme="minorHAnsi"/>
          <w:u w:val="single"/>
        </w:rPr>
      </w:pPr>
      <w:r w:rsidRPr="00D9771E">
        <w:rPr>
          <w:rFonts w:cstheme="minorHAnsi"/>
          <w:u w:val="single"/>
        </w:rPr>
        <w:t>Allgemeine Informationen zum neuen Schuljahr</w:t>
      </w:r>
    </w:p>
    <w:p w14:paraId="44978195" w14:textId="77777777" w:rsidR="007F2A99" w:rsidRPr="00D9771E" w:rsidRDefault="007F2A99" w:rsidP="007F2A99">
      <w:pPr>
        <w:pStyle w:val="KeinLeerraum"/>
        <w:rPr>
          <w:rFonts w:cstheme="minorHAnsi"/>
          <w:u w:val="single"/>
        </w:rPr>
      </w:pPr>
    </w:p>
    <w:p w14:paraId="03531BFB" w14:textId="77777777" w:rsidR="003D366B" w:rsidRPr="00D9771E" w:rsidRDefault="007F2A99" w:rsidP="004001EC">
      <w:pPr>
        <w:pStyle w:val="KeinLeerraum"/>
        <w:rPr>
          <w:rFonts w:cstheme="minorHAnsi"/>
          <w:color w:val="C00000"/>
        </w:rPr>
      </w:pPr>
      <w:r w:rsidRPr="00D9771E">
        <w:rPr>
          <w:rFonts w:cstheme="minorHAnsi"/>
        </w:rPr>
        <w:t>In der ersten Woche nach den Sommerferien</w:t>
      </w:r>
      <w:r w:rsidR="00A97CA9" w:rsidRPr="00D9771E">
        <w:rPr>
          <w:rFonts w:cstheme="minorHAnsi"/>
        </w:rPr>
        <w:t xml:space="preserve"> haben nur</w:t>
      </w:r>
      <w:r w:rsidR="004001EC" w:rsidRPr="00D9771E">
        <w:rPr>
          <w:rFonts w:cstheme="minorHAnsi"/>
        </w:rPr>
        <w:t xml:space="preserve"> die Ganztagesklassen der </w:t>
      </w:r>
      <w:r w:rsidR="00A97CA9" w:rsidRPr="00D9771E">
        <w:rPr>
          <w:rFonts w:cstheme="minorHAnsi"/>
        </w:rPr>
        <w:t>Grundschule bis</w:t>
      </w:r>
      <w:r w:rsidR="004001EC" w:rsidRPr="00D9771E">
        <w:rPr>
          <w:rFonts w:cstheme="minorHAnsi"/>
        </w:rPr>
        <w:t xml:space="preserve"> 16 Uhr </w:t>
      </w:r>
      <w:r w:rsidR="00A97CA9" w:rsidRPr="00D9771E">
        <w:rPr>
          <w:rFonts w:cstheme="minorHAnsi"/>
        </w:rPr>
        <w:t>Schule</w:t>
      </w:r>
      <w:r w:rsidR="004001EC" w:rsidRPr="00D9771E">
        <w:rPr>
          <w:rFonts w:cstheme="minorHAnsi"/>
        </w:rPr>
        <w:t>. Für die a</w:t>
      </w:r>
      <w:r w:rsidR="00D9771E" w:rsidRPr="00D9771E">
        <w:rPr>
          <w:rFonts w:cstheme="minorHAnsi"/>
        </w:rPr>
        <w:t>nderen Klassen endet der Schultag</w:t>
      </w:r>
      <w:r w:rsidR="004001EC" w:rsidRPr="00D9771E">
        <w:rPr>
          <w:rFonts w:cstheme="minorHAnsi"/>
        </w:rPr>
        <w:t xml:space="preserve"> nach d</w:t>
      </w:r>
      <w:r w:rsidR="003D366B" w:rsidRPr="00D9771E">
        <w:rPr>
          <w:rFonts w:cstheme="minorHAnsi"/>
        </w:rPr>
        <w:t>e</w:t>
      </w:r>
      <w:r w:rsidR="004001EC" w:rsidRPr="00D9771E">
        <w:rPr>
          <w:rFonts w:cstheme="minorHAnsi"/>
        </w:rPr>
        <w:t xml:space="preserve">m Vormittagsunterricht </w:t>
      </w:r>
      <w:r w:rsidR="003D366B" w:rsidRPr="00D9771E">
        <w:rPr>
          <w:rFonts w:cstheme="minorHAnsi"/>
        </w:rPr>
        <w:t>laut Stundenplan.</w:t>
      </w:r>
      <w:r w:rsidR="004001EC" w:rsidRPr="00D9771E">
        <w:rPr>
          <w:rFonts w:cstheme="minorHAnsi"/>
          <w:color w:val="C00000"/>
        </w:rPr>
        <w:t xml:space="preserve"> </w:t>
      </w:r>
    </w:p>
    <w:p w14:paraId="26652069" w14:textId="77777777" w:rsidR="004001EC" w:rsidRPr="00D9771E" w:rsidRDefault="004001EC" w:rsidP="004001EC">
      <w:pPr>
        <w:pStyle w:val="KeinLeerraum"/>
        <w:rPr>
          <w:rFonts w:cstheme="minorHAnsi"/>
        </w:rPr>
      </w:pPr>
      <w:r w:rsidRPr="00D9771E">
        <w:rPr>
          <w:rFonts w:cstheme="minorHAnsi"/>
        </w:rPr>
        <w:t>Die Mensa hat in dieser Woche für die Ganztagesklassen der Grundschule ebenfalls schon ab Montag geöffnet. Bitte denken Sie rechtzeitig an die Online-Bestellung und gegebenenfalls an die Überweisung eines Guthabens.</w:t>
      </w:r>
    </w:p>
    <w:p w14:paraId="109926C7" w14:textId="77777777" w:rsidR="007F2A99" w:rsidRPr="00D9771E" w:rsidRDefault="007F2A99" w:rsidP="007F2A99">
      <w:pPr>
        <w:pStyle w:val="KeinLeerraum"/>
        <w:rPr>
          <w:rFonts w:cstheme="minorHAnsi"/>
          <w:u w:val="single"/>
        </w:rPr>
      </w:pPr>
    </w:p>
    <w:p w14:paraId="5E716779" w14:textId="77777777" w:rsidR="007F2A99" w:rsidRPr="00D9771E" w:rsidRDefault="007F2A99" w:rsidP="007F2A99">
      <w:pPr>
        <w:pStyle w:val="KeinLeerraum"/>
        <w:rPr>
          <w:rFonts w:cstheme="minorHAnsi"/>
        </w:rPr>
      </w:pPr>
      <w:r w:rsidRPr="00D9771E">
        <w:rPr>
          <w:rFonts w:cstheme="minorHAnsi"/>
        </w:rPr>
        <w:t>Der Mensabetrieb kann</w:t>
      </w:r>
      <w:r w:rsidR="00A97CA9" w:rsidRPr="00D9771E">
        <w:rPr>
          <w:rFonts w:cstheme="minorHAnsi"/>
        </w:rPr>
        <w:t xml:space="preserve"> ab der zweiten Schulwoche</w:t>
      </w:r>
      <w:r w:rsidRPr="00D9771E">
        <w:rPr>
          <w:rFonts w:cstheme="minorHAnsi"/>
        </w:rPr>
        <w:t xml:space="preserve"> aus organisatorischen Gründen nur für die </w:t>
      </w:r>
      <w:r w:rsidR="00D9771E" w:rsidRPr="00D9771E">
        <w:rPr>
          <w:rFonts w:cstheme="minorHAnsi"/>
        </w:rPr>
        <w:t>Ganztagesk</w:t>
      </w:r>
      <w:r w:rsidRPr="00D9771E">
        <w:rPr>
          <w:rFonts w:cstheme="minorHAnsi"/>
        </w:rPr>
        <w:t xml:space="preserve">lassen 1-7 angeboten werden. Einen Pausenverkauf wird es nicht geben. </w:t>
      </w:r>
    </w:p>
    <w:p w14:paraId="3F9B7C3A" w14:textId="77777777" w:rsidR="007F2A99" w:rsidRPr="00D9771E" w:rsidRDefault="007F2A99" w:rsidP="007F2A99">
      <w:pPr>
        <w:pStyle w:val="KeinLeerraum"/>
        <w:rPr>
          <w:rFonts w:cstheme="minorHAnsi"/>
        </w:rPr>
      </w:pPr>
    </w:p>
    <w:p w14:paraId="4AF98CCB" w14:textId="77777777" w:rsidR="007F2A99" w:rsidRPr="00D9771E" w:rsidRDefault="007F2A99" w:rsidP="007F2A99">
      <w:pPr>
        <w:pStyle w:val="KeinLeerraum"/>
        <w:rPr>
          <w:rFonts w:cstheme="minorHAnsi"/>
        </w:rPr>
      </w:pPr>
      <w:r w:rsidRPr="00D9771E">
        <w:rPr>
          <w:rFonts w:cstheme="minorHAnsi"/>
        </w:rPr>
        <w:t>Wir bitten auch darum, dass alle Schüler/innen auf dem Schulgelände, auf den Fluren und Gängen sowie in der Mensa eine Maske tragen</w:t>
      </w:r>
      <w:r w:rsidR="004C54B1">
        <w:rPr>
          <w:rFonts w:cstheme="minorHAnsi"/>
        </w:rPr>
        <w:t xml:space="preserve"> – für die Schüler*innen der Sekundarstufe </w:t>
      </w:r>
      <w:r w:rsidR="000A1631">
        <w:rPr>
          <w:rFonts w:cstheme="minorHAnsi"/>
        </w:rPr>
        <w:t>obligatorisch</w:t>
      </w:r>
      <w:r w:rsidRPr="00D9771E">
        <w:rPr>
          <w:rFonts w:cstheme="minorHAnsi"/>
        </w:rPr>
        <w:t>. Dies dient dem Schutz aller am Schulleben beteiligten Personen.</w:t>
      </w:r>
    </w:p>
    <w:p w14:paraId="629B2BC6" w14:textId="77777777" w:rsidR="007F2A99" w:rsidRPr="00D9771E" w:rsidRDefault="007F2A99" w:rsidP="007F2A99">
      <w:pPr>
        <w:pStyle w:val="KeinLeerraum"/>
        <w:rPr>
          <w:rFonts w:cstheme="minorHAnsi"/>
        </w:rPr>
      </w:pPr>
      <w:r w:rsidRPr="00D9771E">
        <w:rPr>
          <w:rFonts w:cstheme="minorHAnsi"/>
        </w:rPr>
        <w:t xml:space="preserve">Um die Anzahl der sich auf dem Schulgelände befindlichen Personen klein zu halten, bitten wir außerdem alle Eltern, sich von ihren Kindern vor dem Schulgelände zu verabschieden. </w:t>
      </w:r>
    </w:p>
    <w:p w14:paraId="75EB3793" w14:textId="77777777" w:rsidR="009F0A31" w:rsidRPr="00D9771E" w:rsidRDefault="009F0A31" w:rsidP="007F2A99">
      <w:pPr>
        <w:pStyle w:val="KeinLeerraum"/>
        <w:rPr>
          <w:rFonts w:cstheme="minorHAnsi"/>
        </w:rPr>
      </w:pPr>
    </w:p>
    <w:p w14:paraId="5BBFEAC7" w14:textId="77777777" w:rsidR="007F2A99" w:rsidRPr="00D9771E" w:rsidRDefault="007F2A99" w:rsidP="007F2A99">
      <w:pPr>
        <w:pStyle w:val="KeinLeerraum"/>
        <w:rPr>
          <w:rFonts w:cstheme="minorHAnsi"/>
        </w:rPr>
      </w:pPr>
    </w:p>
    <w:p w14:paraId="6C9EAF2E" w14:textId="77777777" w:rsidR="007F2A99" w:rsidRPr="00D9771E" w:rsidRDefault="007F2A99" w:rsidP="007F2A99">
      <w:pPr>
        <w:pStyle w:val="KeinLeerraum"/>
        <w:rPr>
          <w:rFonts w:cstheme="minorHAnsi"/>
        </w:rPr>
      </w:pPr>
      <w:r w:rsidRPr="00D9771E">
        <w:rPr>
          <w:rFonts w:cstheme="minorHAnsi"/>
        </w:rPr>
        <w:t>Wir wünschen Ihnen schöne und erholsame Sommerferien.</w:t>
      </w:r>
    </w:p>
    <w:p w14:paraId="1EB35E37" w14:textId="77777777" w:rsidR="009F0A31" w:rsidRPr="00D9771E" w:rsidRDefault="009F0A31" w:rsidP="007F2A99">
      <w:pPr>
        <w:pStyle w:val="KeinLeerraum"/>
        <w:rPr>
          <w:rFonts w:cstheme="minorHAnsi"/>
        </w:rPr>
      </w:pPr>
    </w:p>
    <w:p w14:paraId="62322A09" w14:textId="77777777" w:rsidR="007F2A99" w:rsidRPr="00D9771E" w:rsidRDefault="007F2A99" w:rsidP="007F2A99">
      <w:pPr>
        <w:pStyle w:val="KeinLeerraum"/>
        <w:rPr>
          <w:rFonts w:cstheme="minorHAnsi"/>
          <w:color w:val="FF0000"/>
        </w:rPr>
      </w:pPr>
    </w:p>
    <w:p w14:paraId="3983951B" w14:textId="77777777" w:rsidR="007F2A99" w:rsidRPr="00D9771E" w:rsidRDefault="003D366B" w:rsidP="007F2A99">
      <w:pPr>
        <w:pStyle w:val="KeinLeerraum"/>
        <w:rPr>
          <w:rFonts w:cstheme="minorHAnsi"/>
        </w:rPr>
      </w:pPr>
      <w:r w:rsidRPr="00D9771E">
        <w:rPr>
          <w:rFonts w:cstheme="minorHAnsi"/>
        </w:rPr>
        <w:t>Mit herzlichen Grüßen</w:t>
      </w:r>
      <w:r w:rsidR="007F2A99" w:rsidRPr="00D9771E">
        <w:rPr>
          <w:rFonts w:cstheme="minorHAnsi"/>
        </w:rPr>
        <w:t xml:space="preserve"> vom Schulleitungsteam</w:t>
      </w:r>
    </w:p>
    <w:p w14:paraId="07FBEDA0" w14:textId="77777777" w:rsidR="007F2A99" w:rsidRDefault="007F2A99" w:rsidP="007F2A99">
      <w:pPr>
        <w:pStyle w:val="KeinLeerraum"/>
        <w:rPr>
          <w:rFonts w:cstheme="minorHAnsi"/>
        </w:rPr>
      </w:pPr>
    </w:p>
    <w:p w14:paraId="66D7CB2B" w14:textId="77777777" w:rsidR="00D9771E" w:rsidRPr="00D9771E" w:rsidRDefault="00D9771E" w:rsidP="007F2A99">
      <w:pPr>
        <w:pStyle w:val="KeinLeerraum"/>
        <w:rPr>
          <w:rFonts w:cstheme="minorHAnsi"/>
        </w:rPr>
      </w:pPr>
    </w:p>
    <w:p w14:paraId="7F9A2BBA" w14:textId="77777777" w:rsidR="007F2A99" w:rsidRPr="00D9771E" w:rsidRDefault="007F2A99" w:rsidP="007F2A99">
      <w:pPr>
        <w:pStyle w:val="KeinLeerraum"/>
        <w:rPr>
          <w:rFonts w:cstheme="minorHAnsi"/>
        </w:rPr>
      </w:pPr>
      <w:r w:rsidRPr="00D9771E">
        <w:rPr>
          <w:rFonts w:cstheme="minorHAnsi"/>
        </w:rPr>
        <w:t>S. Fahrner</w:t>
      </w:r>
      <w:r w:rsidRPr="00D9771E">
        <w:rPr>
          <w:rFonts w:cstheme="minorHAnsi"/>
        </w:rPr>
        <w:tab/>
        <w:t>S. Lalla</w:t>
      </w:r>
      <w:r w:rsidRPr="00D9771E">
        <w:rPr>
          <w:rFonts w:cstheme="minorHAnsi"/>
        </w:rPr>
        <w:tab/>
      </w:r>
      <w:r w:rsidRPr="00D9771E">
        <w:rPr>
          <w:rFonts w:cstheme="minorHAnsi"/>
        </w:rPr>
        <w:tab/>
        <w:t>A. Lobmüller</w:t>
      </w:r>
      <w:r w:rsidRPr="00D9771E">
        <w:rPr>
          <w:rFonts w:cstheme="minorHAnsi"/>
        </w:rPr>
        <w:tab/>
      </w:r>
      <w:r w:rsidR="003D366B" w:rsidRPr="00D9771E">
        <w:rPr>
          <w:rFonts w:cstheme="minorHAnsi"/>
        </w:rPr>
        <w:tab/>
      </w:r>
      <w:r w:rsidRPr="00D9771E">
        <w:rPr>
          <w:rFonts w:cstheme="minorHAnsi"/>
        </w:rPr>
        <w:t xml:space="preserve">B. Hübler </w:t>
      </w:r>
      <w:r w:rsidRPr="00D9771E">
        <w:rPr>
          <w:rFonts w:cstheme="minorHAnsi"/>
        </w:rPr>
        <w:tab/>
        <w:t xml:space="preserve">A. </w:t>
      </w:r>
      <w:proofErr w:type="spellStart"/>
      <w:r w:rsidRPr="00D9771E">
        <w:rPr>
          <w:rFonts w:cstheme="minorHAnsi"/>
        </w:rPr>
        <w:t>Georgakidou</w:t>
      </w:r>
      <w:proofErr w:type="spellEnd"/>
      <w:r w:rsidRPr="00D9771E">
        <w:rPr>
          <w:rFonts w:cstheme="minorHAnsi"/>
        </w:rPr>
        <w:tab/>
      </w:r>
      <w:r w:rsidR="00730645">
        <w:rPr>
          <w:rFonts w:cstheme="minorHAnsi"/>
        </w:rPr>
        <w:tab/>
      </w:r>
      <w:proofErr w:type="spellStart"/>
      <w:r w:rsidRPr="00D9771E">
        <w:rPr>
          <w:rFonts w:cstheme="minorHAnsi"/>
        </w:rPr>
        <w:t>M.Dürr</w:t>
      </w:r>
      <w:proofErr w:type="spellEnd"/>
    </w:p>
    <w:p w14:paraId="1DA98921" w14:textId="77777777" w:rsidR="008D5D36" w:rsidRPr="00D9771E" w:rsidRDefault="008D5D36" w:rsidP="00BE0E48">
      <w:pPr>
        <w:rPr>
          <w:rFonts w:asciiTheme="minorHAnsi" w:hAnsiTheme="minorHAnsi" w:cstheme="minorHAnsi"/>
          <w:sz w:val="22"/>
        </w:rPr>
      </w:pPr>
    </w:p>
    <w:sectPr w:rsidR="008D5D36" w:rsidRPr="00D9771E" w:rsidSect="004552E9">
      <w:headerReference w:type="default" r:id="rId11"/>
      <w:pgSz w:w="11906" w:h="16838" w:code="9"/>
      <w:pgMar w:top="2552"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E9303" w14:textId="77777777" w:rsidR="00593EE9" w:rsidRDefault="00593EE9" w:rsidP="00CB30DB">
      <w:r>
        <w:separator/>
      </w:r>
    </w:p>
  </w:endnote>
  <w:endnote w:type="continuationSeparator" w:id="0">
    <w:p w14:paraId="5B265CAE" w14:textId="77777777" w:rsidR="00593EE9" w:rsidRDefault="00593EE9" w:rsidP="00CB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0B415" w14:textId="77777777" w:rsidR="00593EE9" w:rsidRDefault="00593EE9" w:rsidP="00CB30DB">
      <w:r>
        <w:separator/>
      </w:r>
    </w:p>
  </w:footnote>
  <w:footnote w:type="continuationSeparator" w:id="0">
    <w:p w14:paraId="6DBCEA9A" w14:textId="77777777" w:rsidR="00593EE9" w:rsidRDefault="00593EE9" w:rsidP="00CB3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1D49" w14:textId="77777777" w:rsidR="00135900" w:rsidRDefault="00135900" w:rsidP="008A618F">
    <w:pPr>
      <w:pStyle w:val="Kopfzeile"/>
      <w:pBdr>
        <w:bottom w:val="single" w:sz="4" w:space="1" w:color="auto"/>
      </w:pBdr>
      <w:tabs>
        <w:tab w:val="clear" w:pos="4536"/>
        <w:tab w:val="clear" w:pos="9072"/>
        <w:tab w:val="left" w:pos="6096"/>
      </w:tabs>
    </w:pPr>
    <w:r>
      <w:rPr>
        <w:rFonts w:ascii="Arial" w:hAnsi="Arial" w:cs="Arial"/>
        <w:noProof/>
        <w:lang w:eastAsia="de-DE"/>
      </w:rPr>
      <w:drawing>
        <wp:anchor distT="0" distB="0" distL="114300" distR="114300" simplePos="0" relativeHeight="251659264" behindDoc="0" locked="0" layoutInCell="1" allowOverlap="1" wp14:anchorId="6E163E95" wp14:editId="666BC234">
          <wp:simplePos x="0" y="0"/>
          <wp:positionH relativeFrom="column">
            <wp:posOffset>-5715</wp:posOffset>
          </wp:positionH>
          <wp:positionV relativeFrom="paragraph">
            <wp:posOffset>-12065</wp:posOffset>
          </wp:positionV>
          <wp:extent cx="3286125" cy="8667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667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rPr>
      <w:tab/>
    </w:r>
    <w:r w:rsidRPr="00135900">
      <w:rPr>
        <w:rFonts w:ascii="Arial" w:hAnsi="Arial" w:cs="Arial"/>
        <w:b/>
        <w:bCs/>
        <w:sz w:val="20"/>
        <w:szCs w:val="20"/>
      </w:rPr>
      <w:t>Johannes-Widmann-Schule G</w:t>
    </w:r>
    <w:r w:rsidR="00CC5A2B">
      <w:rPr>
        <w:rFonts w:ascii="Arial" w:hAnsi="Arial" w:cs="Arial"/>
        <w:b/>
        <w:bCs/>
        <w:sz w:val="20"/>
        <w:szCs w:val="20"/>
      </w:rPr>
      <w:t>M</w:t>
    </w:r>
    <w:r w:rsidRPr="00135900">
      <w:rPr>
        <w:rFonts w:ascii="Arial" w:hAnsi="Arial" w:cs="Arial"/>
        <w:b/>
        <w:bCs/>
        <w:sz w:val="20"/>
        <w:szCs w:val="20"/>
      </w:rPr>
      <w:t>S</w:t>
    </w:r>
    <w:r w:rsidRPr="00135900">
      <w:rPr>
        <w:rFonts w:ascii="Arial" w:hAnsi="Arial" w:cs="Arial"/>
        <w:sz w:val="20"/>
        <w:szCs w:val="20"/>
      </w:rPr>
      <w:br/>
    </w:r>
    <w:r w:rsidRPr="00135900">
      <w:rPr>
        <w:rFonts w:ascii="Arial" w:hAnsi="Arial" w:cs="Arial"/>
        <w:sz w:val="20"/>
        <w:szCs w:val="20"/>
      </w:rPr>
      <w:tab/>
      <w:t>Bismarckstraße 34</w:t>
    </w:r>
    <w:r w:rsidRPr="00135900">
      <w:rPr>
        <w:rFonts w:ascii="Arial" w:hAnsi="Arial" w:cs="Arial"/>
        <w:sz w:val="20"/>
        <w:szCs w:val="20"/>
      </w:rPr>
      <w:br/>
    </w:r>
    <w:r w:rsidRPr="00135900">
      <w:rPr>
        <w:rFonts w:ascii="Arial" w:hAnsi="Arial" w:cs="Arial"/>
        <w:sz w:val="20"/>
        <w:szCs w:val="20"/>
      </w:rPr>
      <w:tab/>
      <w:t>71069 Sindelfingen</w:t>
    </w:r>
    <w:r w:rsidRPr="00135900">
      <w:rPr>
        <w:rFonts w:ascii="Arial" w:hAnsi="Arial" w:cs="Arial"/>
        <w:sz w:val="20"/>
        <w:szCs w:val="20"/>
      </w:rPr>
      <w:br/>
    </w:r>
    <w:r w:rsidRPr="00135900">
      <w:rPr>
        <w:rFonts w:ascii="Arial" w:hAnsi="Arial" w:cs="Arial"/>
        <w:sz w:val="20"/>
        <w:szCs w:val="20"/>
      </w:rPr>
      <w:tab/>
      <w:t>Tel.: 07031 732550</w:t>
    </w:r>
    <w:r w:rsidRPr="00135900">
      <w:rPr>
        <w:rFonts w:ascii="Arial" w:hAnsi="Arial" w:cs="Arial"/>
        <w:sz w:val="20"/>
        <w:szCs w:val="20"/>
      </w:rPr>
      <w:br/>
    </w:r>
    <w:r w:rsidRPr="00135900">
      <w:rPr>
        <w:rFonts w:ascii="Arial" w:hAnsi="Arial" w:cs="Arial"/>
        <w:sz w:val="20"/>
        <w:szCs w:val="20"/>
      </w:rPr>
      <w:tab/>
      <w:t>Fax: 07031 7325522</w:t>
    </w:r>
    <w:r w:rsidRPr="00135900">
      <w:rPr>
        <w:rFonts w:ascii="Arial" w:hAnsi="Arial" w:cs="Arial"/>
        <w:sz w:val="20"/>
        <w:szCs w:val="20"/>
      </w:rPr>
      <w:br/>
    </w:r>
    <w:r w:rsidRPr="00135900">
      <w:rPr>
        <w:rFonts w:ascii="Arial" w:hAnsi="Arial" w:cs="Arial"/>
        <w:sz w:val="20"/>
        <w:szCs w:val="20"/>
      </w:rPr>
      <w:tab/>
      <w:t>E-Mail: sekretariat@jws-maichingen.de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31DB"/>
    <w:multiLevelType w:val="hybridMultilevel"/>
    <w:tmpl w:val="8492554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1E26516"/>
    <w:multiLevelType w:val="hybridMultilevel"/>
    <w:tmpl w:val="B964BD20"/>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401463"/>
    <w:multiLevelType w:val="hybridMultilevel"/>
    <w:tmpl w:val="AF68C81E"/>
    <w:lvl w:ilvl="0" w:tplc="A66852D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CAE2E2F"/>
    <w:multiLevelType w:val="hybridMultilevel"/>
    <w:tmpl w:val="646614E4"/>
    <w:lvl w:ilvl="0" w:tplc="674890A4">
      <w:numFmt w:val="bullet"/>
      <w:lvlText w:val=""/>
      <w:lvlJc w:val="left"/>
      <w:pPr>
        <w:ind w:left="720" w:hanging="360"/>
      </w:pPr>
      <w:rPr>
        <w:rFonts w:ascii="Webdings" w:eastAsiaTheme="minorHAnsi"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B30B18"/>
    <w:multiLevelType w:val="hybridMultilevel"/>
    <w:tmpl w:val="86027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F3"/>
    <w:rsid w:val="000073D1"/>
    <w:rsid w:val="00021344"/>
    <w:rsid w:val="0003105C"/>
    <w:rsid w:val="00041229"/>
    <w:rsid w:val="000438BD"/>
    <w:rsid w:val="000A1631"/>
    <w:rsid w:val="000E337C"/>
    <w:rsid w:val="001053C1"/>
    <w:rsid w:val="00135900"/>
    <w:rsid w:val="00187A36"/>
    <w:rsid w:val="001B53AA"/>
    <w:rsid w:val="00207CCF"/>
    <w:rsid w:val="00235E19"/>
    <w:rsid w:val="002618A3"/>
    <w:rsid w:val="00265D8C"/>
    <w:rsid w:val="002C7F2A"/>
    <w:rsid w:val="002F30E1"/>
    <w:rsid w:val="00324D55"/>
    <w:rsid w:val="00327D8B"/>
    <w:rsid w:val="00343C1F"/>
    <w:rsid w:val="00365AEA"/>
    <w:rsid w:val="003705A8"/>
    <w:rsid w:val="003D366B"/>
    <w:rsid w:val="004001EC"/>
    <w:rsid w:val="004552E9"/>
    <w:rsid w:val="00466420"/>
    <w:rsid w:val="00484434"/>
    <w:rsid w:val="004875D1"/>
    <w:rsid w:val="004C4CA9"/>
    <w:rsid w:val="004C54B1"/>
    <w:rsid w:val="004C5687"/>
    <w:rsid w:val="005128F3"/>
    <w:rsid w:val="00516761"/>
    <w:rsid w:val="00573513"/>
    <w:rsid w:val="005853BE"/>
    <w:rsid w:val="00593EE9"/>
    <w:rsid w:val="005E2440"/>
    <w:rsid w:val="00635F0D"/>
    <w:rsid w:val="00641BCF"/>
    <w:rsid w:val="00654F0E"/>
    <w:rsid w:val="00670393"/>
    <w:rsid w:val="006A09F4"/>
    <w:rsid w:val="006B4485"/>
    <w:rsid w:val="006D243D"/>
    <w:rsid w:val="006D4190"/>
    <w:rsid w:val="006D60C4"/>
    <w:rsid w:val="006D7688"/>
    <w:rsid w:val="00730645"/>
    <w:rsid w:val="007A60E2"/>
    <w:rsid w:val="007E0208"/>
    <w:rsid w:val="007E415B"/>
    <w:rsid w:val="007F2A99"/>
    <w:rsid w:val="007F5063"/>
    <w:rsid w:val="00822FF3"/>
    <w:rsid w:val="008259EB"/>
    <w:rsid w:val="00827480"/>
    <w:rsid w:val="00870CAB"/>
    <w:rsid w:val="008941A9"/>
    <w:rsid w:val="008A618F"/>
    <w:rsid w:val="008D43EB"/>
    <w:rsid w:val="008D5D36"/>
    <w:rsid w:val="008E05EB"/>
    <w:rsid w:val="00926F23"/>
    <w:rsid w:val="00956F22"/>
    <w:rsid w:val="009577D3"/>
    <w:rsid w:val="00972E1A"/>
    <w:rsid w:val="00977C40"/>
    <w:rsid w:val="009A029D"/>
    <w:rsid w:val="009C0B32"/>
    <w:rsid w:val="009D2908"/>
    <w:rsid w:val="009D4628"/>
    <w:rsid w:val="009F0A31"/>
    <w:rsid w:val="00A72A54"/>
    <w:rsid w:val="00A903E7"/>
    <w:rsid w:val="00A97CA9"/>
    <w:rsid w:val="00AD4FBD"/>
    <w:rsid w:val="00AE4BF9"/>
    <w:rsid w:val="00B2099B"/>
    <w:rsid w:val="00BB4E9F"/>
    <w:rsid w:val="00BC5CC6"/>
    <w:rsid w:val="00BD1A8F"/>
    <w:rsid w:val="00BE0E48"/>
    <w:rsid w:val="00BF245D"/>
    <w:rsid w:val="00BF532B"/>
    <w:rsid w:val="00C528B0"/>
    <w:rsid w:val="00C7480C"/>
    <w:rsid w:val="00CB30DB"/>
    <w:rsid w:val="00CC5A2B"/>
    <w:rsid w:val="00D13B18"/>
    <w:rsid w:val="00D23F69"/>
    <w:rsid w:val="00D2668C"/>
    <w:rsid w:val="00D9771E"/>
    <w:rsid w:val="00DD41B4"/>
    <w:rsid w:val="00DD5844"/>
    <w:rsid w:val="00E40F1E"/>
    <w:rsid w:val="00E563D9"/>
    <w:rsid w:val="00E87FD0"/>
    <w:rsid w:val="00EB370B"/>
    <w:rsid w:val="00ED7859"/>
    <w:rsid w:val="00EF6454"/>
    <w:rsid w:val="00F17479"/>
    <w:rsid w:val="00F640BC"/>
    <w:rsid w:val="00FD3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415B"/>
    <w:rPr>
      <w:color w:val="0000FF" w:themeColor="hyperlink"/>
      <w:u w:val="single"/>
    </w:rPr>
  </w:style>
  <w:style w:type="paragraph" w:styleId="Listenabsatz">
    <w:name w:val="List Paragraph"/>
    <w:basedOn w:val="Standard"/>
    <w:uiPriority w:val="34"/>
    <w:qFormat/>
    <w:rsid w:val="00635F0D"/>
    <w:pPr>
      <w:ind w:left="720"/>
      <w:contextualSpacing/>
    </w:pPr>
  </w:style>
  <w:style w:type="paragraph" w:styleId="Kopfzeile">
    <w:name w:val="header"/>
    <w:basedOn w:val="Standard"/>
    <w:link w:val="KopfzeileZchn"/>
    <w:uiPriority w:val="99"/>
    <w:unhideWhenUsed/>
    <w:rsid w:val="00CB30DB"/>
    <w:pPr>
      <w:tabs>
        <w:tab w:val="center" w:pos="4536"/>
        <w:tab w:val="right" w:pos="9072"/>
      </w:tabs>
    </w:pPr>
  </w:style>
  <w:style w:type="character" w:customStyle="1" w:styleId="KopfzeileZchn">
    <w:name w:val="Kopfzeile Zchn"/>
    <w:basedOn w:val="Absatz-Standardschriftart"/>
    <w:link w:val="Kopfzeile"/>
    <w:uiPriority w:val="99"/>
    <w:rsid w:val="00CB30DB"/>
  </w:style>
  <w:style w:type="paragraph" w:styleId="Fuzeile">
    <w:name w:val="footer"/>
    <w:basedOn w:val="Standard"/>
    <w:link w:val="FuzeileZchn"/>
    <w:uiPriority w:val="99"/>
    <w:unhideWhenUsed/>
    <w:rsid w:val="00CB30DB"/>
    <w:pPr>
      <w:tabs>
        <w:tab w:val="center" w:pos="4536"/>
        <w:tab w:val="right" w:pos="9072"/>
      </w:tabs>
    </w:pPr>
  </w:style>
  <w:style w:type="character" w:customStyle="1" w:styleId="FuzeileZchn">
    <w:name w:val="Fußzeile Zchn"/>
    <w:basedOn w:val="Absatz-Standardschriftart"/>
    <w:link w:val="Fuzeile"/>
    <w:uiPriority w:val="99"/>
    <w:rsid w:val="00CB30DB"/>
  </w:style>
  <w:style w:type="paragraph" w:styleId="Sprechblasentext">
    <w:name w:val="Balloon Text"/>
    <w:basedOn w:val="Standard"/>
    <w:link w:val="SprechblasentextZchn"/>
    <w:uiPriority w:val="99"/>
    <w:semiHidden/>
    <w:unhideWhenUsed/>
    <w:rsid w:val="00CB30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0DB"/>
    <w:rPr>
      <w:rFonts w:ascii="Tahoma" w:hAnsi="Tahoma" w:cs="Tahoma"/>
      <w:sz w:val="16"/>
      <w:szCs w:val="16"/>
    </w:rPr>
  </w:style>
  <w:style w:type="character" w:styleId="BesuchterHyperlink">
    <w:name w:val="FollowedHyperlink"/>
    <w:basedOn w:val="Absatz-Standardschriftart"/>
    <w:uiPriority w:val="99"/>
    <w:semiHidden/>
    <w:unhideWhenUsed/>
    <w:rsid w:val="002618A3"/>
    <w:rPr>
      <w:color w:val="800080" w:themeColor="followedHyperlink"/>
      <w:u w:val="single"/>
    </w:rPr>
  </w:style>
  <w:style w:type="paragraph" w:styleId="KeinLeerraum">
    <w:name w:val="No Spacing"/>
    <w:uiPriority w:val="1"/>
    <w:qFormat/>
    <w:rsid w:val="007F2A9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415B"/>
    <w:rPr>
      <w:color w:val="0000FF" w:themeColor="hyperlink"/>
      <w:u w:val="single"/>
    </w:rPr>
  </w:style>
  <w:style w:type="paragraph" w:styleId="Listenabsatz">
    <w:name w:val="List Paragraph"/>
    <w:basedOn w:val="Standard"/>
    <w:uiPriority w:val="34"/>
    <w:qFormat/>
    <w:rsid w:val="00635F0D"/>
    <w:pPr>
      <w:ind w:left="720"/>
      <w:contextualSpacing/>
    </w:pPr>
  </w:style>
  <w:style w:type="paragraph" w:styleId="Kopfzeile">
    <w:name w:val="header"/>
    <w:basedOn w:val="Standard"/>
    <w:link w:val="KopfzeileZchn"/>
    <w:uiPriority w:val="99"/>
    <w:unhideWhenUsed/>
    <w:rsid w:val="00CB30DB"/>
    <w:pPr>
      <w:tabs>
        <w:tab w:val="center" w:pos="4536"/>
        <w:tab w:val="right" w:pos="9072"/>
      </w:tabs>
    </w:pPr>
  </w:style>
  <w:style w:type="character" w:customStyle="1" w:styleId="KopfzeileZchn">
    <w:name w:val="Kopfzeile Zchn"/>
    <w:basedOn w:val="Absatz-Standardschriftart"/>
    <w:link w:val="Kopfzeile"/>
    <w:uiPriority w:val="99"/>
    <w:rsid w:val="00CB30DB"/>
  </w:style>
  <w:style w:type="paragraph" w:styleId="Fuzeile">
    <w:name w:val="footer"/>
    <w:basedOn w:val="Standard"/>
    <w:link w:val="FuzeileZchn"/>
    <w:uiPriority w:val="99"/>
    <w:unhideWhenUsed/>
    <w:rsid w:val="00CB30DB"/>
    <w:pPr>
      <w:tabs>
        <w:tab w:val="center" w:pos="4536"/>
        <w:tab w:val="right" w:pos="9072"/>
      </w:tabs>
    </w:pPr>
  </w:style>
  <w:style w:type="character" w:customStyle="1" w:styleId="FuzeileZchn">
    <w:name w:val="Fußzeile Zchn"/>
    <w:basedOn w:val="Absatz-Standardschriftart"/>
    <w:link w:val="Fuzeile"/>
    <w:uiPriority w:val="99"/>
    <w:rsid w:val="00CB30DB"/>
  </w:style>
  <w:style w:type="paragraph" w:styleId="Sprechblasentext">
    <w:name w:val="Balloon Text"/>
    <w:basedOn w:val="Standard"/>
    <w:link w:val="SprechblasentextZchn"/>
    <w:uiPriority w:val="99"/>
    <w:semiHidden/>
    <w:unhideWhenUsed/>
    <w:rsid w:val="00CB30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0DB"/>
    <w:rPr>
      <w:rFonts w:ascii="Tahoma" w:hAnsi="Tahoma" w:cs="Tahoma"/>
      <w:sz w:val="16"/>
      <w:szCs w:val="16"/>
    </w:rPr>
  </w:style>
  <w:style w:type="character" w:styleId="BesuchterHyperlink">
    <w:name w:val="FollowedHyperlink"/>
    <w:basedOn w:val="Absatz-Standardschriftart"/>
    <w:uiPriority w:val="99"/>
    <w:semiHidden/>
    <w:unhideWhenUsed/>
    <w:rsid w:val="002618A3"/>
    <w:rPr>
      <w:color w:val="800080" w:themeColor="followedHyperlink"/>
      <w:u w:val="single"/>
    </w:rPr>
  </w:style>
  <w:style w:type="paragraph" w:styleId="KeinLeerraum">
    <w:name w:val="No Spacing"/>
    <w:uiPriority w:val="1"/>
    <w:qFormat/>
    <w:rsid w:val="007F2A9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m-bw.de/Coronavirus" TargetMode="External"/><Relationship Id="rId4" Type="http://schemas.microsoft.com/office/2007/relationships/stylesWithEffects" Target="stylesWithEffects.xml"/><Relationship Id="rId9" Type="http://schemas.openxmlformats.org/officeDocument/2006/relationships/hyperlink" Target="https://www.rki.de/DE/Home/homepage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2D4D-B759-413C-BEE4-C2C011F7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dc:creator>
  <cp:lastModifiedBy>Regi</cp:lastModifiedBy>
  <cp:revision>2</cp:revision>
  <cp:lastPrinted>2020-07-24T07:05:00Z</cp:lastPrinted>
  <dcterms:created xsi:type="dcterms:W3CDTF">2020-07-24T11:26:00Z</dcterms:created>
  <dcterms:modified xsi:type="dcterms:W3CDTF">2020-07-24T11:26:00Z</dcterms:modified>
</cp:coreProperties>
</file>